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E69" w:rsidP="0A5BE6E9" w:rsidRDefault="00FD310C" w14:paraId="250E9EFA" w14:textId="0C752C2F">
      <w:pPr>
        <w:spacing w:after="0" w:line="240" w:lineRule="auto"/>
        <w:ind w:right="-425"/>
        <w:jc w:val="center"/>
        <w:rPr>
          <w:rFonts w:ascii="Arial" w:hAnsi="Arial" w:cs="Arial"/>
          <w:b w:val="1"/>
          <w:bCs w:val="1"/>
          <w:color w:val="57BD84"/>
          <w:sz w:val="40"/>
          <w:szCs w:val="40"/>
        </w:rPr>
      </w:pPr>
      <w:r w:rsidRPr="0A5BE6E9" w:rsidR="00FD310C">
        <w:rPr>
          <w:rFonts w:ascii="Arial" w:hAnsi="Arial" w:cs="Arial"/>
          <w:b w:val="1"/>
          <w:bCs w:val="1"/>
          <w:color w:val="57BD84"/>
          <w:sz w:val="40"/>
          <w:szCs w:val="40"/>
        </w:rPr>
        <w:t xml:space="preserve">MEMBERSHIP FORM </w:t>
      </w:r>
      <w:r w:rsidRPr="0A5BE6E9" w:rsidR="00FD310C">
        <w:rPr>
          <w:rFonts w:ascii="Arial" w:hAnsi="Arial" w:cs="Arial"/>
          <w:b w:val="1"/>
          <w:bCs w:val="1"/>
          <w:color w:val="57BD84"/>
          <w:sz w:val="40"/>
          <w:szCs w:val="40"/>
        </w:rPr>
        <w:t>202</w:t>
      </w:r>
      <w:r w:rsidRPr="0A5BE6E9" w:rsidR="334AA463">
        <w:rPr>
          <w:rFonts w:ascii="Arial" w:hAnsi="Arial" w:cs="Arial"/>
          <w:b w:val="1"/>
          <w:bCs w:val="1"/>
          <w:color w:val="57BD84"/>
          <w:sz w:val="40"/>
          <w:szCs w:val="40"/>
        </w:rPr>
        <w:t>4</w:t>
      </w:r>
      <w:r w:rsidRPr="0A5BE6E9" w:rsidR="00FD310C">
        <w:rPr>
          <w:rFonts w:ascii="Arial" w:hAnsi="Arial" w:cs="Arial"/>
          <w:b w:val="1"/>
          <w:bCs w:val="1"/>
          <w:color w:val="57BD84"/>
          <w:sz w:val="40"/>
          <w:szCs w:val="40"/>
        </w:rPr>
        <w:t>-</w:t>
      </w:r>
      <w:r w:rsidRPr="0A5BE6E9" w:rsidR="00FD310C">
        <w:rPr>
          <w:rFonts w:ascii="Arial" w:hAnsi="Arial" w:cs="Arial"/>
          <w:b w:val="1"/>
          <w:bCs w:val="1"/>
          <w:color w:val="57BD84"/>
          <w:sz w:val="40"/>
          <w:szCs w:val="40"/>
        </w:rPr>
        <w:t>202</w:t>
      </w:r>
      <w:r w:rsidRPr="0A5BE6E9" w:rsidR="20545B81">
        <w:rPr>
          <w:rFonts w:ascii="Arial" w:hAnsi="Arial" w:cs="Arial"/>
          <w:b w:val="1"/>
          <w:bCs w:val="1"/>
          <w:color w:val="57BD84"/>
          <w:sz w:val="40"/>
          <w:szCs w:val="40"/>
        </w:rPr>
        <w:t>7</w:t>
      </w:r>
    </w:p>
    <w:p w:rsidR="00FD310C" w:rsidP="005543CD" w:rsidRDefault="00FD310C" w14:paraId="41CEE2B6" w14:textId="77777777">
      <w:pPr>
        <w:spacing w:after="100" w:line="240" w:lineRule="auto"/>
        <w:ind w:right="-425"/>
        <w:jc w:val="center"/>
        <w:rPr>
          <w:rFonts w:ascii="Arial" w:hAnsi="Arial" w:cs="Arial"/>
        </w:rPr>
      </w:pPr>
    </w:p>
    <w:p w:rsidRPr="00926B9A" w:rsidR="00AF5782" w:rsidP="00BF36F2" w:rsidRDefault="00AF5782" w14:paraId="250E9EFC" w14:textId="77777777">
      <w:pPr>
        <w:spacing w:after="80" w:line="240" w:lineRule="auto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Why become a member?</w:t>
      </w:r>
    </w:p>
    <w:p w:rsidRPr="00926B9A" w:rsidR="00AF5782" w:rsidP="005269BE" w:rsidRDefault="00AF5782" w14:paraId="250E9EFD" w14:textId="72FB94D7">
      <w:pPr>
        <w:spacing w:after="40" w:line="240" w:lineRule="auto"/>
        <w:ind w:right="-427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Membership </w:t>
      </w:r>
      <w:r w:rsidR="00E86595">
        <w:rPr>
          <w:rFonts w:ascii="Arial" w:hAnsi="Arial" w:cs="Arial"/>
        </w:rPr>
        <w:t>allows you</w:t>
      </w:r>
      <w:r w:rsidRPr="00926B9A">
        <w:rPr>
          <w:rFonts w:ascii="Arial" w:hAnsi="Arial" w:cs="Arial"/>
        </w:rPr>
        <w:t xml:space="preserve"> to </w:t>
      </w:r>
      <w:r w:rsidR="00E86595">
        <w:rPr>
          <w:rFonts w:ascii="Arial" w:hAnsi="Arial" w:cs="Arial"/>
        </w:rPr>
        <w:t>take part</w:t>
      </w:r>
      <w:r w:rsidRPr="00926B9A" w:rsidR="00E86595">
        <w:rPr>
          <w:rFonts w:ascii="Arial" w:hAnsi="Arial" w:cs="Arial"/>
        </w:rPr>
        <w:t xml:space="preserve"> </w:t>
      </w:r>
      <w:r w:rsidRPr="00926B9A">
        <w:rPr>
          <w:rFonts w:ascii="Arial" w:hAnsi="Arial" w:cs="Arial"/>
        </w:rPr>
        <w:t xml:space="preserve">in </w:t>
      </w:r>
      <w:r w:rsidR="00E86595">
        <w:rPr>
          <w:rFonts w:ascii="Arial" w:hAnsi="Arial" w:cs="Arial"/>
        </w:rPr>
        <w:t xml:space="preserve">how </w:t>
      </w:r>
      <w:r w:rsidRPr="00926B9A">
        <w:rPr>
          <w:rFonts w:ascii="Arial" w:hAnsi="Arial" w:cs="Arial"/>
        </w:rPr>
        <w:t xml:space="preserve">Your Community Health </w:t>
      </w:r>
      <w:r w:rsidR="00E86595">
        <w:rPr>
          <w:rFonts w:ascii="Arial" w:hAnsi="Arial" w:cs="Arial"/>
        </w:rPr>
        <w:t>is run. This includes</w:t>
      </w:r>
      <w:r w:rsidRPr="00926B9A">
        <w:rPr>
          <w:rFonts w:ascii="Arial" w:hAnsi="Arial" w:cs="Arial"/>
        </w:rPr>
        <w:t xml:space="preserve">: </w:t>
      </w:r>
    </w:p>
    <w:p w:rsidRPr="00926B9A" w:rsidR="00AF5782" w:rsidP="00BF36F2" w:rsidRDefault="00AF5782" w14:paraId="250E9EFE" w14:textId="3B70C87D">
      <w:pPr>
        <w:pStyle w:val="ListParagraph"/>
        <w:numPr>
          <w:ilvl w:val="0"/>
          <w:numId w:val="5"/>
        </w:numPr>
        <w:spacing w:after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Having a say and contributing your ideas through Your Community Health’s events, </w:t>
      </w:r>
      <w:r w:rsidR="00BF36F2">
        <w:rPr>
          <w:rFonts w:ascii="Arial" w:hAnsi="Arial" w:cs="Arial"/>
        </w:rPr>
        <w:t>workshops, forums, focus groups</w:t>
      </w:r>
      <w:r w:rsidRPr="00926B9A">
        <w:rPr>
          <w:rFonts w:ascii="Arial" w:hAnsi="Arial" w:cs="Arial"/>
        </w:rPr>
        <w:t xml:space="preserve"> and member meetings</w:t>
      </w:r>
    </w:p>
    <w:p w:rsidRPr="00926B9A" w:rsidR="00AF5782" w:rsidP="005269BE" w:rsidRDefault="00AF5782" w14:paraId="250E9EFF" w14:textId="77777777">
      <w:pPr>
        <w:pStyle w:val="ListParagraph"/>
        <w:numPr>
          <w:ilvl w:val="0"/>
          <w:numId w:val="5"/>
        </w:numPr>
        <w:spacing w:before="40" w:after="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Staying informed about local issues through </w:t>
      </w:r>
      <w:r w:rsidR="007C4615">
        <w:rPr>
          <w:rFonts w:ascii="Arial" w:hAnsi="Arial" w:cs="Arial"/>
        </w:rPr>
        <w:t xml:space="preserve">our newsletters and Quality Account and </w:t>
      </w:r>
      <w:r w:rsidRPr="00926B9A">
        <w:rPr>
          <w:rFonts w:ascii="Arial" w:hAnsi="Arial" w:cs="Arial"/>
        </w:rPr>
        <w:t>Annual Re</w:t>
      </w:r>
      <w:r w:rsidR="007C4615">
        <w:rPr>
          <w:rFonts w:ascii="Arial" w:hAnsi="Arial" w:cs="Arial"/>
        </w:rPr>
        <w:t>port</w:t>
      </w:r>
    </w:p>
    <w:p w:rsidR="00AF5782" w:rsidP="00BF36F2" w:rsidRDefault="000D0646" w14:paraId="250E9F00" w14:textId="70C83814">
      <w:pPr>
        <w:pStyle w:val="ListParagraph"/>
        <w:numPr>
          <w:ilvl w:val="0"/>
          <w:numId w:val="5"/>
        </w:numPr>
        <w:spacing w:before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opportunity</w:t>
      </w:r>
      <w:r w:rsidRPr="00926B9A" w:rsidR="00AF5782">
        <w:rPr>
          <w:rFonts w:ascii="Arial" w:hAnsi="Arial" w:cs="Arial"/>
        </w:rPr>
        <w:t xml:space="preserve"> to stand for election to the Board of Directors and voting in Board elections</w:t>
      </w:r>
      <w:r w:rsidR="00E86595">
        <w:rPr>
          <w:rFonts w:ascii="Arial" w:hAnsi="Arial" w:cs="Arial"/>
        </w:rPr>
        <w:t xml:space="preserve"> at our Annual General Meeting</w:t>
      </w:r>
    </w:p>
    <w:p w:rsidRPr="00926B9A" w:rsidR="00AF5782" w:rsidP="005269BE" w:rsidRDefault="00AF5782" w14:paraId="250E9F01" w14:textId="77777777">
      <w:pPr>
        <w:spacing w:before="120" w:after="40" w:line="240" w:lineRule="auto"/>
        <w:ind w:right="-427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Who can join?</w:t>
      </w:r>
    </w:p>
    <w:p w:rsidRPr="00926B9A" w:rsidR="00AF5782" w:rsidP="005269BE" w:rsidRDefault="00AF5782" w14:paraId="250E9F02" w14:textId="77777777">
      <w:pPr>
        <w:spacing w:after="40" w:line="240" w:lineRule="auto"/>
        <w:ind w:right="-1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To become a member you need to be over 18 years of age and at least one of the following:</w:t>
      </w:r>
    </w:p>
    <w:p w:rsidRPr="00926B9A" w:rsidR="00AF5782" w:rsidP="005269BE" w:rsidRDefault="00AF5782" w14:paraId="250E9F03" w14:textId="20E3518C">
      <w:pPr>
        <w:pStyle w:val="ListParagraph"/>
        <w:numPr>
          <w:ilvl w:val="0"/>
          <w:numId w:val="5"/>
        </w:numPr>
        <w:spacing w:before="40" w:after="0" w:line="240" w:lineRule="auto"/>
        <w:ind w:left="567" w:right="-425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Live, work, play or study in </w:t>
      </w:r>
      <w:r w:rsidR="00E86595">
        <w:rPr>
          <w:rFonts w:ascii="Arial" w:hAnsi="Arial" w:cs="Arial"/>
        </w:rPr>
        <w:t>n</w:t>
      </w:r>
      <w:r w:rsidRPr="00926B9A">
        <w:rPr>
          <w:rFonts w:ascii="Arial" w:hAnsi="Arial" w:cs="Arial"/>
        </w:rPr>
        <w:t>orthern Melbourne</w:t>
      </w:r>
    </w:p>
    <w:p w:rsidRPr="00926B9A" w:rsidR="00AF5782" w:rsidP="005269BE" w:rsidRDefault="00AF5782" w14:paraId="250E9F04" w14:textId="77777777">
      <w:pPr>
        <w:pStyle w:val="ListParagraph"/>
        <w:numPr>
          <w:ilvl w:val="0"/>
          <w:numId w:val="5"/>
        </w:numPr>
        <w:spacing w:before="40" w:after="0" w:line="240" w:lineRule="auto"/>
        <w:ind w:left="567" w:right="-425" w:hanging="304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Have a connection with Your Community Health </w:t>
      </w:r>
    </w:p>
    <w:p w:rsidRPr="00926B9A" w:rsidR="00AF5782" w:rsidP="00BF36F2" w:rsidRDefault="00AF5782" w14:paraId="250E9F05" w14:textId="77777777">
      <w:pPr>
        <w:pStyle w:val="ListParagraph"/>
        <w:numPr>
          <w:ilvl w:val="0"/>
          <w:numId w:val="5"/>
        </w:numPr>
        <w:spacing w:before="40" w:line="240" w:lineRule="auto"/>
        <w:ind w:left="567" w:right="284" w:hanging="306"/>
        <w:contextualSpacing w:val="0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Be a client of Your Community Health</w:t>
      </w:r>
    </w:p>
    <w:p w:rsidRPr="00926B9A" w:rsidR="00AF5782" w:rsidP="005269BE" w:rsidRDefault="00AF5782" w14:paraId="250E9F06" w14:textId="77777777">
      <w:pPr>
        <w:spacing w:after="40" w:line="240" w:lineRule="auto"/>
        <w:ind w:right="-427"/>
        <w:jc w:val="both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>How can I become a member?</w:t>
      </w:r>
    </w:p>
    <w:p w:rsidR="00E86595" w:rsidP="005269BE" w:rsidRDefault="00AF5782" w14:paraId="6A1934EC" w14:textId="77777777">
      <w:pPr>
        <w:spacing w:before="40" w:after="40" w:line="240" w:lineRule="auto"/>
        <w:ind w:right="-1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>Com</w:t>
      </w:r>
      <w:r w:rsidR="00F212ED">
        <w:rPr>
          <w:rFonts w:ascii="Arial" w:hAnsi="Arial" w:cs="Arial"/>
        </w:rPr>
        <w:t>plete this form and</w:t>
      </w:r>
      <w:r w:rsidR="00E86595">
        <w:rPr>
          <w:rFonts w:ascii="Arial" w:hAnsi="Arial" w:cs="Arial"/>
        </w:rPr>
        <w:t>:</w:t>
      </w:r>
    </w:p>
    <w:p w:rsidR="00E86595" w:rsidP="001D1745" w:rsidRDefault="00F212ED" w14:paraId="3940262E" w14:textId="38422506">
      <w:pPr>
        <w:pStyle w:val="ListParagraph"/>
        <w:numPr>
          <w:ilvl w:val="0"/>
          <w:numId w:val="6"/>
        </w:numPr>
        <w:spacing w:before="40" w:after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r w:rsidRPr="005269BE">
        <w:rPr>
          <w:rFonts w:ascii="Arial" w:hAnsi="Arial" w:cs="Arial"/>
        </w:rPr>
        <w:t xml:space="preserve">send it to </w:t>
      </w:r>
      <w:r w:rsidRPr="005269BE" w:rsidR="00E86595">
        <w:rPr>
          <w:rFonts w:ascii="Arial" w:hAnsi="Arial" w:cs="Arial"/>
        </w:rPr>
        <w:t>t</w:t>
      </w:r>
      <w:r w:rsidRPr="005269BE" w:rsidR="00AF5782">
        <w:rPr>
          <w:rFonts w:ascii="Arial" w:hAnsi="Arial" w:cs="Arial"/>
        </w:rPr>
        <w:t xml:space="preserve">he </w:t>
      </w:r>
      <w:r w:rsidRPr="005269BE">
        <w:rPr>
          <w:rFonts w:ascii="Arial" w:hAnsi="Arial" w:cs="Arial"/>
        </w:rPr>
        <w:t>C</w:t>
      </w:r>
      <w:r w:rsidRPr="005269BE" w:rsidR="00E86595">
        <w:rPr>
          <w:rFonts w:ascii="Arial" w:hAnsi="Arial" w:cs="Arial"/>
        </w:rPr>
        <w:t xml:space="preserve">hief </w:t>
      </w:r>
      <w:r w:rsidRPr="005269BE">
        <w:rPr>
          <w:rFonts w:ascii="Arial" w:hAnsi="Arial" w:cs="Arial"/>
        </w:rPr>
        <w:t>E</w:t>
      </w:r>
      <w:r w:rsidRPr="005269BE" w:rsidR="00E86595">
        <w:rPr>
          <w:rFonts w:ascii="Arial" w:hAnsi="Arial" w:cs="Arial"/>
        </w:rPr>
        <w:t xml:space="preserve">xecutive </w:t>
      </w:r>
      <w:r w:rsidRPr="005269BE">
        <w:rPr>
          <w:rFonts w:ascii="Arial" w:hAnsi="Arial" w:cs="Arial"/>
        </w:rPr>
        <w:t>O</w:t>
      </w:r>
      <w:r w:rsidRPr="005269BE" w:rsidR="00E86595">
        <w:rPr>
          <w:rFonts w:ascii="Arial" w:hAnsi="Arial" w:cs="Arial"/>
        </w:rPr>
        <w:t>fficer</w:t>
      </w:r>
      <w:r w:rsidRPr="005269BE" w:rsidR="00AF5782">
        <w:rPr>
          <w:rFonts w:ascii="Arial" w:hAnsi="Arial" w:cs="Arial"/>
        </w:rPr>
        <w:t>,</w:t>
      </w:r>
      <w:r w:rsidRPr="005269BE">
        <w:rPr>
          <w:rFonts w:ascii="Arial" w:hAnsi="Arial" w:cs="Arial"/>
        </w:rPr>
        <w:t xml:space="preserve"> Your Community Heal</w:t>
      </w:r>
      <w:r w:rsidR="005269BE">
        <w:rPr>
          <w:rFonts w:ascii="Arial" w:hAnsi="Arial" w:cs="Arial"/>
        </w:rPr>
        <w:t xml:space="preserve">th, 125 Blake Street, Reservoir  </w:t>
      </w:r>
      <w:r w:rsidRPr="005269BE">
        <w:rPr>
          <w:rFonts w:ascii="Arial" w:hAnsi="Arial" w:cs="Arial"/>
        </w:rPr>
        <w:t xml:space="preserve"> V</w:t>
      </w:r>
      <w:r w:rsidRPr="005269BE" w:rsidR="00E86595">
        <w:rPr>
          <w:rFonts w:ascii="Arial" w:hAnsi="Arial" w:cs="Arial"/>
        </w:rPr>
        <w:t>IC</w:t>
      </w:r>
      <w:r w:rsidR="005269BE">
        <w:rPr>
          <w:rFonts w:ascii="Arial" w:hAnsi="Arial" w:cs="Arial"/>
        </w:rPr>
        <w:t xml:space="preserve">  </w:t>
      </w:r>
      <w:r w:rsidRPr="005269BE">
        <w:rPr>
          <w:rFonts w:ascii="Arial" w:hAnsi="Arial" w:cs="Arial"/>
        </w:rPr>
        <w:t xml:space="preserve"> 3073,</w:t>
      </w:r>
      <w:r w:rsidRPr="005269BE" w:rsidR="00465E69">
        <w:rPr>
          <w:rFonts w:ascii="Arial" w:hAnsi="Arial" w:cs="Arial"/>
        </w:rPr>
        <w:t xml:space="preserve"> </w:t>
      </w:r>
      <w:r w:rsidRPr="005269BE" w:rsidR="00AF5782">
        <w:rPr>
          <w:rFonts w:ascii="Arial" w:hAnsi="Arial" w:cs="Arial"/>
        </w:rPr>
        <w:t xml:space="preserve">or </w:t>
      </w:r>
    </w:p>
    <w:p w:rsidR="00E86595" w:rsidP="001D1745" w:rsidRDefault="00E86595" w14:paraId="2F20E206" w14:textId="25883FBB">
      <w:pPr>
        <w:pStyle w:val="ListParagraph"/>
        <w:numPr>
          <w:ilvl w:val="0"/>
          <w:numId w:val="6"/>
        </w:numPr>
        <w:spacing w:before="40" w:after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269BE" w:rsidR="00AF5782">
        <w:rPr>
          <w:rFonts w:ascii="Arial" w:hAnsi="Arial" w:cs="Arial"/>
        </w:rPr>
        <w:t>eave this form with the reception team at your next visit</w:t>
      </w:r>
      <w:r>
        <w:rPr>
          <w:rFonts w:ascii="Arial" w:hAnsi="Arial" w:cs="Arial"/>
        </w:rPr>
        <w:t>, or</w:t>
      </w:r>
    </w:p>
    <w:p w:rsidRPr="005269BE" w:rsidR="00AF5782" w:rsidP="001D1745" w:rsidRDefault="00E86595" w14:paraId="250E9F07" w14:textId="7701A553">
      <w:pPr>
        <w:pStyle w:val="ListParagraph"/>
        <w:numPr>
          <w:ilvl w:val="0"/>
          <w:numId w:val="6"/>
        </w:numPr>
        <w:spacing w:before="40" w:line="240" w:lineRule="auto"/>
        <w:ind w:left="567" w:right="991"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269BE" w:rsidR="00AF5782">
        <w:rPr>
          <w:rFonts w:ascii="Arial" w:hAnsi="Arial" w:cs="Arial"/>
        </w:rPr>
        <w:t>omplete this form online</w:t>
      </w:r>
      <w:r>
        <w:rPr>
          <w:rFonts w:ascii="Arial" w:hAnsi="Arial" w:cs="Arial"/>
        </w:rPr>
        <w:t xml:space="preserve"> at</w:t>
      </w:r>
      <w:r w:rsidRPr="005269BE" w:rsidR="00AF5782">
        <w:rPr>
          <w:rFonts w:ascii="Arial" w:hAnsi="Arial" w:cs="Arial"/>
        </w:rPr>
        <w:t xml:space="preserve"> </w:t>
      </w:r>
      <w:hyperlink w:history="1" r:id="rId11">
        <w:r w:rsidRPr="00E86595" w:rsidR="00AF5782">
          <w:rPr>
            <w:rStyle w:val="Hyperlink"/>
            <w:rFonts w:ascii="Arial" w:hAnsi="Arial" w:cs="Arial"/>
          </w:rPr>
          <w:t>www.your</w:t>
        </w:r>
      </w:hyperlink>
      <w:r w:rsidRPr="00E86595" w:rsidR="00AF5782">
        <w:rPr>
          <w:rStyle w:val="Hyperlink"/>
          <w:rFonts w:ascii="Arial" w:hAnsi="Arial" w:cs="Arial"/>
        </w:rPr>
        <w:t>communityhealth.org.au</w:t>
      </w:r>
      <w:r>
        <w:rPr>
          <w:rStyle w:val="Hyperlink"/>
          <w:rFonts w:ascii="Arial" w:hAnsi="Arial" w:cs="Arial"/>
        </w:rPr>
        <w:t>/membership</w:t>
      </w:r>
      <w:r w:rsidRPr="005269BE" w:rsidR="00465E69">
        <w:rPr>
          <w:rFonts w:ascii="Arial" w:hAnsi="Arial" w:cs="Arial"/>
        </w:rPr>
        <w:t>.</w:t>
      </w:r>
    </w:p>
    <w:p w:rsidRPr="00926B9A" w:rsidR="00AF5782" w:rsidP="005269BE" w:rsidRDefault="00AF5782" w14:paraId="250E9F08" w14:textId="033E37C5">
      <w:pPr>
        <w:spacing w:after="60" w:line="240" w:lineRule="auto"/>
        <w:ind w:right="283"/>
        <w:jc w:val="both"/>
        <w:rPr>
          <w:rFonts w:ascii="Arial" w:hAnsi="Arial" w:cs="Arial"/>
        </w:rPr>
      </w:pPr>
      <w:r w:rsidRPr="0A5BE6E9" w:rsidR="00AF5782">
        <w:rPr>
          <w:rFonts w:ascii="Arial" w:hAnsi="Arial" w:cs="Arial"/>
        </w:rPr>
        <w:t>Membership applications will be reviewed by the Board</w:t>
      </w:r>
      <w:r w:rsidRPr="0A5BE6E9" w:rsidR="00BF36F2">
        <w:rPr>
          <w:rFonts w:ascii="Arial" w:hAnsi="Arial" w:cs="Arial"/>
        </w:rPr>
        <w:t xml:space="preserve"> of Directors</w:t>
      </w:r>
      <w:r w:rsidRPr="0A5BE6E9" w:rsidR="00E86595">
        <w:rPr>
          <w:rFonts w:ascii="Arial" w:hAnsi="Arial" w:cs="Arial"/>
        </w:rPr>
        <w:t>. If your membership is accepted, a</w:t>
      </w:r>
      <w:r w:rsidRPr="0A5BE6E9" w:rsidR="00AF5782">
        <w:rPr>
          <w:rFonts w:ascii="Arial" w:hAnsi="Arial" w:cs="Arial"/>
        </w:rPr>
        <w:t xml:space="preserve"> welcome pack</w:t>
      </w:r>
      <w:r w:rsidRPr="0A5BE6E9" w:rsidR="00E86595">
        <w:rPr>
          <w:rFonts w:ascii="Arial" w:hAnsi="Arial" w:cs="Arial"/>
        </w:rPr>
        <w:t xml:space="preserve"> will be</w:t>
      </w:r>
      <w:r w:rsidRPr="0A5BE6E9" w:rsidR="00AF5782">
        <w:rPr>
          <w:rFonts w:ascii="Arial" w:hAnsi="Arial" w:cs="Arial"/>
        </w:rPr>
        <w:t xml:space="preserve"> sent to </w:t>
      </w:r>
      <w:r w:rsidRPr="0A5BE6E9" w:rsidR="00E86595">
        <w:rPr>
          <w:rFonts w:ascii="Arial" w:hAnsi="Arial" w:cs="Arial"/>
        </w:rPr>
        <w:t>you</w:t>
      </w:r>
      <w:r w:rsidRPr="0A5BE6E9" w:rsidR="00AF5782">
        <w:rPr>
          <w:rFonts w:ascii="Arial" w:hAnsi="Arial" w:cs="Arial"/>
        </w:rPr>
        <w:t>. All approved memberships will expire in June 20</w:t>
      </w:r>
      <w:r w:rsidRPr="0A5BE6E9" w:rsidR="004350F4">
        <w:rPr>
          <w:rFonts w:ascii="Arial" w:hAnsi="Arial" w:cs="Arial"/>
        </w:rPr>
        <w:t>2</w:t>
      </w:r>
      <w:r w:rsidRPr="0A5BE6E9" w:rsidR="5E61CFF5">
        <w:rPr>
          <w:rFonts w:ascii="Arial" w:hAnsi="Arial" w:cs="Arial"/>
        </w:rPr>
        <w:t>7</w:t>
      </w:r>
      <w:r w:rsidRPr="0A5BE6E9" w:rsidR="00AF5782">
        <w:rPr>
          <w:rFonts w:ascii="Arial" w:hAnsi="Arial" w:cs="Arial"/>
        </w:rPr>
        <w:t xml:space="preserve"> when members will be invited to renew their membership.</w:t>
      </w:r>
    </w:p>
    <w:p w:rsidR="00AF5782" w:rsidP="00BF36F2" w:rsidRDefault="00AF5782" w14:paraId="250E9F09" w14:textId="38575C84">
      <w:pPr>
        <w:spacing w:after="240" w:line="240" w:lineRule="auto"/>
        <w:ind w:right="284"/>
        <w:jc w:val="both"/>
        <w:rPr>
          <w:rFonts w:ascii="Arial" w:hAnsi="Arial" w:cs="Arial"/>
        </w:rPr>
      </w:pPr>
      <w:r w:rsidRPr="00926B9A">
        <w:rPr>
          <w:rFonts w:ascii="Arial" w:hAnsi="Arial" w:cs="Arial"/>
        </w:rPr>
        <w:t xml:space="preserve">In the unlikely event that the organisation needs to </w:t>
      </w:r>
      <w:r w:rsidR="00E86595">
        <w:rPr>
          <w:rFonts w:ascii="Arial" w:hAnsi="Arial" w:cs="Arial"/>
        </w:rPr>
        <w:t>shut down</w:t>
      </w:r>
      <w:r w:rsidRPr="00926B9A">
        <w:rPr>
          <w:rFonts w:ascii="Arial" w:hAnsi="Arial" w:cs="Arial"/>
        </w:rPr>
        <w:t xml:space="preserve">, every member </w:t>
      </w:r>
      <w:r w:rsidR="005543CD">
        <w:rPr>
          <w:rFonts w:ascii="Arial" w:hAnsi="Arial" w:cs="Arial"/>
        </w:rPr>
        <w:t>is required</w:t>
      </w:r>
      <w:r w:rsidRPr="00926B9A">
        <w:rPr>
          <w:rFonts w:ascii="Arial" w:hAnsi="Arial" w:cs="Arial"/>
        </w:rPr>
        <w:t xml:space="preserve"> </w:t>
      </w:r>
      <w:r w:rsidR="005543CD">
        <w:rPr>
          <w:rFonts w:ascii="Arial" w:hAnsi="Arial" w:cs="Arial"/>
        </w:rPr>
        <w:t xml:space="preserve">to </w:t>
      </w:r>
      <w:r w:rsidRPr="00926B9A">
        <w:rPr>
          <w:rFonts w:ascii="Arial" w:hAnsi="Arial" w:cs="Arial"/>
        </w:rPr>
        <w:t>contribute $1.00 to the assets of the company while they are a member or within one year afterwards.</w:t>
      </w:r>
    </w:p>
    <w:p w:rsidRPr="00926B9A" w:rsidR="007C4615" w:rsidP="005269BE" w:rsidRDefault="007C4615" w14:paraId="250E9F0B" w14:textId="77777777">
      <w:pPr>
        <w:spacing w:after="40" w:line="240" w:lineRule="auto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:rsidR="007C4615" w:rsidP="00BF36F2" w:rsidRDefault="007C4615" w14:paraId="250E9F0C" w14:textId="77777777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provided will only be used and disclosed in accordance with the law.</w:t>
      </w:r>
    </w:p>
    <w:p w:rsidRPr="00124265" w:rsidR="00124265" w:rsidP="005269BE" w:rsidRDefault="00124265" w14:paraId="250E9F0D" w14:textId="77777777">
      <w:pPr>
        <w:spacing w:after="0" w:line="240" w:lineRule="auto"/>
        <w:ind w:right="-57"/>
        <w:jc w:val="both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1985"/>
        <w:gridCol w:w="2693"/>
      </w:tblGrid>
      <w:tr w:rsidRPr="00095CC8" w:rsidR="003B1326" w:rsidTr="005269BE" w14:paraId="250E9F0F" w14:textId="77777777">
        <w:trPr>
          <w:trHeight w:val="340"/>
        </w:trPr>
        <w:tc>
          <w:tcPr>
            <w:tcW w:w="10348" w:type="dxa"/>
            <w:gridSpan w:val="4"/>
            <w:shd w:val="clear" w:color="auto" w:fill="F15B4E"/>
            <w:vAlign w:val="center"/>
          </w:tcPr>
          <w:p w:rsidRPr="00095CC8" w:rsidR="003B1326" w:rsidP="00465E69" w:rsidRDefault="00FD310C" w14:paraId="250E9F0E" w14:textId="179E0B1B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3B1326">
              <w:rPr>
                <w:rFonts w:ascii="Arial" w:hAnsi="Arial" w:cs="Arial"/>
                <w:b/>
              </w:rPr>
              <w:t xml:space="preserve">Contact Details </w:t>
            </w:r>
          </w:p>
        </w:tc>
      </w:tr>
      <w:tr w:rsidRPr="00095CC8" w:rsidR="00124265" w:rsidTr="00465E69" w14:paraId="250E9F13" w14:textId="77777777">
        <w:trPr>
          <w:trHeight w:val="454"/>
        </w:trPr>
        <w:tc>
          <w:tcPr>
            <w:tcW w:w="1560" w:type="dxa"/>
            <w:tcBorders>
              <w:bottom w:val="nil"/>
            </w:tcBorders>
            <w:vAlign w:val="center"/>
          </w:tcPr>
          <w:p w:rsidRPr="00095CC8" w:rsidR="00124265" w:rsidP="00465E69" w:rsidRDefault="00465E69" w14:paraId="250E9F10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Title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Pr="00095CC8" w:rsidR="00124265" w:rsidP="00465E69" w:rsidRDefault="00465E69" w14:paraId="250E9F11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>
              <w:rPr>
                <w:rFonts w:ascii="Arial" w:hAnsi="Arial" w:cs="Arial"/>
                <w:b/>
              </w:rPr>
              <w:t>Given</w:t>
            </w:r>
            <w:r w:rsidRPr="00095CC8" w:rsidR="00124265">
              <w:rPr>
                <w:rFonts w:ascii="Arial" w:hAnsi="Arial" w:cs="Arial"/>
                <w:b/>
              </w:rPr>
              <w:t xml:space="preserve"> Name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:rsidRPr="00095CC8" w:rsidR="00124265" w:rsidP="00465E69" w:rsidRDefault="00465E69" w14:paraId="250E9F12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265">
              <w:rPr>
                <w:rFonts w:ascii="Arial" w:hAnsi="Arial" w:cs="Arial"/>
                <w:b/>
              </w:rPr>
              <w:t>Family</w:t>
            </w:r>
            <w:r w:rsidRPr="00095CC8" w:rsidR="00124265">
              <w:rPr>
                <w:rFonts w:ascii="Arial" w:hAnsi="Arial" w:cs="Arial"/>
                <w:b/>
              </w:rPr>
              <w:t xml:space="preserve"> Name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Pr="00095CC8" w:rsidR="00124265" w:rsidTr="00465E69" w14:paraId="250E9F15" w14:textId="77777777">
        <w:trPr>
          <w:trHeight w:val="454"/>
        </w:trPr>
        <w:tc>
          <w:tcPr>
            <w:tcW w:w="10348" w:type="dxa"/>
            <w:gridSpan w:val="4"/>
            <w:vAlign w:val="center"/>
          </w:tcPr>
          <w:p w:rsidRPr="00095CC8" w:rsidR="00124265" w:rsidP="00465E69" w:rsidRDefault="00465E69" w14:paraId="250E9F14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Street Address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Pr="00095CC8" w:rsidR="00124265" w:rsidTr="00465E69" w14:paraId="250E9F19" w14:textId="77777777">
        <w:trPr>
          <w:trHeight w:val="454"/>
        </w:trPr>
        <w:tc>
          <w:tcPr>
            <w:tcW w:w="5670" w:type="dxa"/>
            <w:gridSpan w:val="2"/>
            <w:tcBorders>
              <w:right w:val="single" w:color="auto" w:sz="4" w:space="0"/>
            </w:tcBorders>
            <w:vAlign w:val="center"/>
          </w:tcPr>
          <w:p w:rsidRPr="00095CC8" w:rsidR="00124265" w:rsidP="00465E69" w:rsidRDefault="00465E69" w14:paraId="250E9F16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Suburb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 w:rsidRPr="00095CC8" w:rsidR="00124265" w:rsidP="00465E69" w:rsidRDefault="00465E69" w14:paraId="250E9F17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State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Pr="00095CC8" w:rsidR="00124265" w:rsidP="00465E69" w:rsidRDefault="00465E69" w14:paraId="250E9F18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Post Code:</w:t>
            </w:r>
          </w:p>
        </w:tc>
      </w:tr>
      <w:tr w:rsidRPr="00095CC8" w:rsidR="00124265" w:rsidTr="00465E69" w14:paraId="250E9F1B" w14:textId="77777777">
        <w:trPr>
          <w:trHeight w:val="454"/>
        </w:trPr>
        <w:tc>
          <w:tcPr>
            <w:tcW w:w="10348" w:type="dxa"/>
            <w:gridSpan w:val="4"/>
            <w:vAlign w:val="center"/>
          </w:tcPr>
          <w:p w:rsidRPr="00095CC8" w:rsidR="00124265" w:rsidP="00465E69" w:rsidRDefault="00465E69" w14:paraId="250E9F1A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Email</w:t>
            </w:r>
            <w:r w:rsidR="00124265">
              <w:rPr>
                <w:rFonts w:ascii="Arial" w:hAnsi="Arial" w:cs="Arial"/>
                <w:b/>
              </w:rPr>
              <w:t>:</w:t>
            </w:r>
          </w:p>
        </w:tc>
      </w:tr>
      <w:tr w:rsidRPr="00095CC8" w:rsidR="00124265" w:rsidTr="00465E69" w14:paraId="250E9F1E" w14:textId="77777777">
        <w:trPr>
          <w:trHeight w:val="454"/>
        </w:trPr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CC8" w:rsidR="00124265" w:rsidP="00465E69" w:rsidRDefault="00465E69" w14:paraId="250E9F1C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Home</w:t>
            </w:r>
            <w:r w:rsidR="00124265">
              <w:rPr>
                <w:rFonts w:ascii="Arial" w:hAnsi="Arial" w:cs="Arial"/>
                <w:b/>
              </w:rPr>
              <w:t xml:space="preserve"> Phone</w:t>
            </w:r>
            <w:r w:rsidRPr="00095CC8" w:rsidR="0012426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CC8" w:rsidR="00124265" w:rsidP="00465E69" w:rsidRDefault="00465E69" w14:paraId="250E9F1D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Mobile</w:t>
            </w:r>
            <w:r w:rsidR="00124265">
              <w:rPr>
                <w:rFonts w:ascii="Arial" w:hAnsi="Arial" w:cs="Arial"/>
                <w:b/>
              </w:rPr>
              <w:t xml:space="preserve"> No</w:t>
            </w:r>
            <w:r w:rsidRPr="00095CC8" w:rsidR="00124265">
              <w:rPr>
                <w:rFonts w:ascii="Arial" w:hAnsi="Arial" w:cs="Arial"/>
                <w:b/>
              </w:rPr>
              <w:t>:</w:t>
            </w:r>
          </w:p>
        </w:tc>
      </w:tr>
      <w:tr w:rsidRPr="00095CC8" w:rsidR="00124265" w:rsidTr="00465E69" w14:paraId="250E9F20" w14:textId="77777777">
        <w:trPr>
          <w:trHeight w:val="454"/>
        </w:trPr>
        <w:tc>
          <w:tcPr>
            <w:tcW w:w="10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CC8" w:rsidR="00124265" w:rsidP="00465E69" w:rsidRDefault="00465E69" w14:paraId="250E9F1F" w14:textId="77777777">
            <w:pPr>
              <w:spacing w:before="20" w:after="2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>Preferred Communication</w:t>
            </w:r>
            <w:r w:rsidR="00124265">
              <w:rPr>
                <w:rFonts w:ascii="Arial" w:hAnsi="Arial" w:cs="Arial"/>
                <w:b/>
              </w:rPr>
              <w:t>:</w:t>
            </w:r>
            <w:r w:rsidRPr="00095CC8" w:rsidR="00124265">
              <w:rPr>
                <w:rFonts w:ascii="Arial" w:hAnsi="Arial" w:cs="Arial"/>
                <w:b/>
              </w:rPr>
              <w:t xml:space="preserve">         </w:t>
            </w:r>
            <w:r w:rsidRPr="00095CC8" w:rsidR="00124265">
              <w:rPr>
                <w:rFonts w:ascii="Symbol" w:hAnsi="Symbol" w:eastAsia="Symbol" w:cs="Symbol"/>
                <w:b/>
              </w:rPr>
              <w:t> </w:t>
            </w:r>
            <w:r w:rsidRPr="00095CC8" w:rsidR="00124265">
              <w:rPr>
                <w:rFonts w:ascii="Arial" w:hAnsi="Arial" w:cs="Arial"/>
                <w:b/>
              </w:rPr>
              <w:t xml:space="preserve">   Email                </w:t>
            </w:r>
            <w:r w:rsidR="00124265">
              <w:rPr>
                <w:rFonts w:ascii="Arial" w:hAnsi="Arial" w:cs="Arial"/>
                <w:b/>
              </w:rPr>
              <w:t xml:space="preserve"> </w:t>
            </w:r>
            <w:r w:rsidRPr="00095CC8" w:rsidR="00124265">
              <w:rPr>
                <w:rFonts w:ascii="Arial" w:hAnsi="Arial" w:cs="Arial"/>
                <w:b/>
              </w:rPr>
              <w:t xml:space="preserve">       </w:t>
            </w:r>
            <w:r w:rsidRPr="00095CC8" w:rsidR="00124265">
              <w:rPr>
                <w:rFonts w:ascii="Symbol" w:hAnsi="Symbol" w:eastAsia="Symbol" w:cs="Symbol"/>
                <w:b/>
              </w:rPr>
              <w:t> </w:t>
            </w:r>
            <w:r w:rsidRPr="00095CC8" w:rsidR="00124265">
              <w:rPr>
                <w:rFonts w:ascii="Arial" w:hAnsi="Arial" w:cs="Arial"/>
                <w:b/>
              </w:rPr>
              <w:t xml:space="preserve">   Post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Symbol" w:hAnsi="Symbol" w:eastAsia="Symbol" w:cs="Symbol"/>
                <w:b/>
              </w:rPr>
              <w:t> </w:t>
            </w:r>
            <w:r>
              <w:rPr>
                <w:rFonts w:ascii="Arial" w:hAnsi="Arial" w:cs="Arial"/>
                <w:b/>
              </w:rPr>
              <w:t xml:space="preserve">   Both</w:t>
            </w:r>
          </w:p>
        </w:tc>
      </w:tr>
    </w:tbl>
    <w:p w:rsidRPr="00956485" w:rsidR="00AF5782" w:rsidP="007C4615" w:rsidRDefault="00AF5782" w14:paraId="250E9F21" w14:textId="77777777">
      <w:pPr>
        <w:pStyle w:val="ListParagraph"/>
        <w:spacing w:after="0" w:line="240" w:lineRule="auto"/>
        <w:ind w:left="0" w:right="-57"/>
        <w:jc w:val="both"/>
        <w:rPr>
          <w:sz w:val="24"/>
          <w:szCs w:val="24"/>
        </w:rPr>
      </w:pPr>
    </w:p>
    <w:p w:rsidRPr="00716318" w:rsidR="00716318" w:rsidP="007C4615" w:rsidRDefault="00716318" w14:paraId="250E9F22" w14:textId="77777777">
      <w:pPr>
        <w:tabs>
          <w:tab w:val="left" w:pos="7710"/>
        </w:tabs>
        <w:ind w:right="-57"/>
        <w:jc w:val="both"/>
        <w:rPr>
          <w:sz w:val="24"/>
          <w:szCs w:val="24"/>
        </w:rPr>
        <w:sectPr w:rsidRPr="00716318" w:rsidR="00716318" w:rsidSect="00465E69">
          <w:headerReference w:type="first" r:id="rId12"/>
          <w:pgSz w:w="11907" w:h="16839" w:orient="portrait" w:code="9"/>
          <w:pgMar w:top="720" w:right="1418" w:bottom="1298" w:left="1134" w:header="720" w:footer="720" w:gutter="0"/>
          <w:cols w:space="708"/>
          <w:titlePg/>
          <w:docGrid w:linePitch="360"/>
        </w:sectPr>
      </w:pPr>
    </w:p>
    <w:tbl>
      <w:tblPr>
        <w:tblW w:w="1034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112"/>
        <w:gridCol w:w="1276"/>
        <w:gridCol w:w="3686"/>
      </w:tblGrid>
      <w:tr w:rsidRPr="00926B9A" w:rsidR="00BC536D" w:rsidTr="005269BE" w14:paraId="250E9F24" w14:textId="77777777">
        <w:tc>
          <w:tcPr>
            <w:tcW w:w="10348" w:type="dxa"/>
            <w:gridSpan w:val="4"/>
            <w:shd w:val="clear" w:color="auto" w:fill="F15B4E"/>
          </w:tcPr>
          <w:p w:rsidRPr="003B1326" w:rsidR="00BC536D" w:rsidP="003B1326" w:rsidRDefault="00EC6551" w14:paraId="250E9F23" w14:textId="341905F8">
            <w:pPr>
              <w:spacing w:before="20" w:after="2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1326" w:rsidR="003B1326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B1326" w:rsidR="00BC53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1326" w:rsidR="003B132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Pr="00095CC8" w:rsidR="00E86595" w:rsidTr="005269BE" w14:paraId="250E9F2E" w14:textId="28AED168">
        <w:trPr>
          <w:trHeight w:val="1304"/>
        </w:trPr>
        <w:tc>
          <w:tcPr>
            <w:tcW w:w="1275" w:type="dxa"/>
          </w:tcPr>
          <w:p w:rsidRPr="00095CC8" w:rsidR="00E86595" w:rsidP="00ED0460" w:rsidRDefault="00E86595" w14:paraId="250E9F25" w14:textId="77777777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111" w:type="dxa"/>
          </w:tcPr>
          <w:p w:rsidRPr="00095CC8" w:rsidR="00E86595" w:rsidP="00BF36F2" w:rsidRDefault="00E86595" w14:paraId="7B31F16D" w14:textId="4E860DC6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Fem</w:t>
            </w:r>
            <w:r w:rsidRPr="00095CC8">
              <w:rPr>
                <w:rFonts w:ascii="Arial" w:hAnsi="Arial" w:cs="Arial"/>
                <w:b/>
              </w:rPr>
              <w:t>ale</w:t>
            </w:r>
          </w:p>
          <w:p w:rsidR="00E86595" w:rsidP="00BF36F2" w:rsidRDefault="00E86595" w14:paraId="4EF4E859" w14:textId="07CB4C8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Male </w:t>
            </w:r>
          </w:p>
          <w:p w:rsidRPr="00095CC8" w:rsidR="00E86595" w:rsidP="00BF36F2" w:rsidRDefault="00E86595" w14:paraId="393A29E3" w14:textId="1D44C57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Transgender </w:t>
            </w:r>
          </w:p>
          <w:p w:rsidRPr="00095CC8" w:rsidR="00E86595" w:rsidP="00BF36F2" w:rsidRDefault="00E86595" w14:paraId="0765BC90" w14:textId="7257626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Non-binary</w:t>
            </w:r>
          </w:p>
          <w:p w:rsidRPr="00095CC8" w:rsidR="00E86595" w:rsidP="00BF36F2" w:rsidRDefault="00E86595" w14:paraId="7434C9DF" w14:textId="1D6802C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Would rather not say</w:t>
            </w:r>
          </w:p>
          <w:p w:rsidRPr="00095CC8" w:rsidR="00E86595" w:rsidP="00BF36F2" w:rsidRDefault="00E86595" w14:paraId="250E9F2D" w14:textId="16E43D44">
            <w:pPr>
              <w:spacing w:before="20" w:after="1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Other (p</w:t>
            </w:r>
            <w:r w:rsidRPr="00095CC8">
              <w:rPr>
                <w:rFonts w:ascii="Arial" w:hAnsi="Arial" w:cs="Arial"/>
                <w:b/>
              </w:rPr>
              <w:t>lease specify)</w:t>
            </w:r>
          </w:p>
        </w:tc>
        <w:tc>
          <w:tcPr>
            <w:tcW w:w="1276" w:type="dxa"/>
          </w:tcPr>
          <w:p w:rsidRPr="00095CC8" w:rsidR="00E86595" w:rsidP="00E86595" w:rsidRDefault="00E86595" w14:paraId="55A442D8" w14:textId="1A3E77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pronouns</w:t>
            </w:r>
          </w:p>
        </w:tc>
        <w:tc>
          <w:tcPr>
            <w:tcW w:w="3686" w:type="dxa"/>
          </w:tcPr>
          <w:p w:rsidRPr="00095CC8" w:rsidR="00E86595" w:rsidP="00BF36F2" w:rsidRDefault="00E86595" w14:paraId="4703B2D5" w14:textId="20EF55E8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She/Her/Hers</w:t>
            </w:r>
          </w:p>
          <w:p w:rsidR="00E86595" w:rsidP="00BF36F2" w:rsidRDefault="00E86595" w14:paraId="73F08193" w14:textId="0215A12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He/Him/His</w:t>
            </w:r>
          </w:p>
          <w:p w:rsidRPr="00095CC8" w:rsidR="00E86595" w:rsidP="00BF36F2" w:rsidRDefault="00E86595" w14:paraId="6CA7C954" w14:textId="12D2EA59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They/Them/Theirs</w:t>
            </w:r>
          </w:p>
          <w:p w:rsidR="00E86595" w:rsidP="00BF36F2" w:rsidRDefault="00E86595" w14:paraId="0D960AA9" w14:textId="26023AAE">
            <w:pPr>
              <w:spacing w:before="20" w:after="20" w:line="240" w:lineRule="auto"/>
              <w:ind w:left="193" w:hanging="193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Something else</w:t>
            </w:r>
            <w:r>
              <w:rPr>
                <w:rFonts w:ascii="Arial" w:hAnsi="Arial" w:cs="Arial"/>
                <w:b/>
              </w:rPr>
              <w:t xml:space="preserve"> (p</w:t>
            </w:r>
            <w:r w:rsidRPr="00095CC8">
              <w:rPr>
                <w:rFonts w:ascii="Arial" w:hAnsi="Arial" w:cs="Arial"/>
                <w:b/>
              </w:rPr>
              <w:t xml:space="preserve">lease </w:t>
            </w:r>
            <w:r w:rsidR="00BF36F2">
              <w:rPr>
                <w:rFonts w:ascii="Arial" w:hAnsi="Arial" w:cs="Arial"/>
                <w:b/>
              </w:rPr>
              <w:t xml:space="preserve">  </w:t>
            </w:r>
            <w:r w:rsidRPr="00095CC8">
              <w:rPr>
                <w:rFonts w:ascii="Arial" w:hAnsi="Arial" w:cs="Arial"/>
                <w:b/>
              </w:rPr>
              <w:t>specify)</w:t>
            </w:r>
          </w:p>
          <w:p w:rsidRPr="00095CC8" w:rsidR="00E86595" w:rsidP="00E86595" w:rsidRDefault="00E86595" w14:paraId="19A53DE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095CC8" w:rsidR="00EF22C7" w:rsidTr="00BF36F2" w14:paraId="250E9F31" w14:textId="77777777">
        <w:trPr>
          <w:trHeight w:val="454"/>
        </w:trPr>
        <w:tc>
          <w:tcPr>
            <w:tcW w:w="5387" w:type="dxa"/>
            <w:gridSpan w:val="2"/>
            <w:vAlign w:val="center"/>
          </w:tcPr>
          <w:p w:rsidRPr="00095CC8" w:rsidR="00EF22C7" w:rsidP="007E7389" w:rsidRDefault="00465E69" w14:paraId="250E9F2F" w14:textId="24826EB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identify as </w:t>
            </w:r>
            <w:r w:rsidRPr="00095CC8" w:rsidR="00EF22C7">
              <w:rPr>
                <w:rFonts w:ascii="Arial" w:hAnsi="Arial" w:cs="Arial"/>
                <w:b/>
              </w:rPr>
              <w:t>Aborigina</w:t>
            </w:r>
            <w:r>
              <w:rPr>
                <w:rFonts w:ascii="Arial" w:hAnsi="Arial" w:cs="Arial"/>
                <w:b/>
              </w:rPr>
              <w:t>l and/or Torres Strait Islander?</w:t>
            </w:r>
          </w:p>
        </w:tc>
        <w:tc>
          <w:tcPr>
            <w:tcW w:w="4961" w:type="dxa"/>
            <w:gridSpan w:val="2"/>
            <w:vAlign w:val="center"/>
          </w:tcPr>
          <w:p w:rsidRPr="00095CC8" w:rsidR="00EF22C7" w:rsidP="008D636E" w:rsidRDefault="00EF22C7" w14:paraId="250E9F30" w14:textId="610C7AB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 w:rsidR="00AE4DC4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Yes  </w:t>
            </w:r>
            <w:r w:rsidR="0030078B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  </w:t>
            </w: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No</w:t>
            </w:r>
            <w:r w:rsidR="008D636E">
              <w:rPr>
                <w:rFonts w:ascii="Arial" w:hAnsi="Arial" w:cs="Arial"/>
                <w:b/>
              </w:rPr>
              <w:t xml:space="preserve">    </w:t>
            </w:r>
            <w:r w:rsidRPr="00095CC8" w:rsidR="008D636E">
              <w:rPr>
                <w:rFonts w:ascii="Symbol" w:hAnsi="Symbol" w:eastAsia="Symbol" w:cs="Symbol"/>
                <w:b/>
              </w:rPr>
              <w:t> </w:t>
            </w:r>
            <w:r w:rsidRPr="00095CC8" w:rsidR="008D636E">
              <w:rPr>
                <w:rFonts w:ascii="Arial" w:hAnsi="Arial" w:cs="Arial"/>
                <w:b/>
              </w:rPr>
              <w:t xml:space="preserve"> </w:t>
            </w:r>
            <w:r w:rsidR="008D636E">
              <w:rPr>
                <w:rFonts w:ascii="Arial" w:hAnsi="Arial" w:cs="Arial"/>
                <w:b/>
              </w:rPr>
              <w:t>Prefer not to say</w:t>
            </w:r>
          </w:p>
        </w:tc>
      </w:tr>
      <w:tr w:rsidRPr="00095CC8" w:rsidR="00EF22C7" w:rsidTr="00BF36F2" w14:paraId="250E9F35" w14:textId="77777777">
        <w:tc>
          <w:tcPr>
            <w:tcW w:w="5387" w:type="dxa"/>
            <w:gridSpan w:val="2"/>
          </w:tcPr>
          <w:p w:rsidRPr="00095CC8" w:rsidR="00EF22C7" w:rsidP="00ED0460" w:rsidRDefault="00EF22C7" w14:paraId="250E9F32" w14:textId="77777777">
            <w:pPr>
              <w:spacing w:before="4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Cou</w:t>
            </w:r>
            <w:r w:rsidR="003B1326">
              <w:rPr>
                <w:rFonts w:ascii="Arial" w:hAnsi="Arial" w:cs="Arial"/>
                <w:b/>
              </w:rPr>
              <w:t xml:space="preserve">ntry of Birth:  </w:t>
            </w:r>
          </w:p>
        </w:tc>
        <w:tc>
          <w:tcPr>
            <w:tcW w:w="4961" w:type="dxa"/>
            <w:gridSpan w:val="2"/>
          </w:tcPr>
          <w:p w:rsidRPr="00095CC8" w:rsidR="003B1326" w:rsidP="005269BE" w:rsidRDefault="003B1326" w14:paraId="250E9F34" w14:textId="7777777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095CC8" w:rsidR="008D636E" w:rsidTr="00BF36F2" w14:paraId="2494170E" w14:textId="77777777">
        <w:tc>
          <w:tcPr>
            <w:tcW w:w="5387" w:type="dxa"/>
            <w:gridSpan w:val="2"/>
          </w:tcPr>
          <w:p w:rsidRPr="00095CC8" w:rsidR="008D636E" w:rsidP="00ED0460" w:rsidRDefault="008D636E" w14:paraId="6909939F" w14:textId="4AD907B4">
            <w:pPr>
              <w:spacing w:before="4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Languages spoken:</w:t>
            </w:r>
          </w:p>
        </w:tc>
        <w:tc>
          <w:tcPr>
            <w:tcW w:w="4961" w:type="dxa"/>
            <w:gridSpan w:val="2"/>
          </w:tcPr>
          <w:p w:rsidR="008D636E" w:rsidP="008D636E" w:rsidRDefault="008D636E" w14:paraId="2F7131E6" w14:textId="7777777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095CC8" w:rsidR="008D636E" w:rsidTr="00BF36F2" w14:paraId="250E9F39" w14:textId="77777777">
        <w:tc>
          <w:tcPr>
            <w:tcW w:w="5387" w:type="dxa"/>
            <w:gridSpan w:val="2"/>
            <w:tcBorders>
              <w:bottom w:val="single" w:color="auto" w:sz="4" w:space="0"/>
            </w:tcBorders>
          </w:tcPr>
          <w:p w:rsidRPr="00095CC8" w:rsidR="008D636E" w:rsidP="00BC536D" w:rsidRDefault="008D636E" w14:paraId="250E9F37" w14:textId="2171340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need an i</w:t>
            </w:r>
            <w:r w:rsidRPr="00095CC8">
              <w:rPr>
                <w:rFonts w:ascii="Arial" w:hAnsi="Arial" w:cs="Arial"/>
                <w:b/>
              </w:rPr>
              <w:t>nterpreter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 w:rsidRPr="00095CC8" w:rsidR="008D636E" w:rsidRDefault="008D636E" w14:paraId="250E9F38" w14:textId="210BE99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Yes </w:t>
            </w:r>
            <w:r w:rsidR="0030078B">
              <w:rPr>
                <w:rFonts w:ascii="Arial" w:hAnsi="Arial" w:cs="Arial"/>
                <w:b/>
              </w:rPr>
              <w:t xml:space="preserve"> </w:t>
            </w:r>
            <w:r w:rsidRPr="00095CC8">
              <w:rPr>
                <w:rFonts w:ascii="Arial" w:hAnsi="Arial" w:cs="Arial"/>
                <w:b/>
              </w:rPr>
              <w:t xml:space="preserve">   </w:t>
            </w:r>
            <w:r w:rsidRPr="00095CC8">
              <w:rPr>
                <w:rFonts w:ascii="Symbol" w:hAnsi="Symbol" w:eastAsia="Symbol" w:cs="Symbol"/>
                <w:b/>
              </w:rPr>
              <w:t> </w:t>
            </w:r>
            <w:r w:rsidRPr="00095CC8">
              <w:rPr>
                <w:rFonts w:ascii="Arial" w:hAnsi="Arial" w:cs="Arial"/>
                <w:b/>
              </w:rPr>
              <w:t xml:space="preserve"> No</w:t>
            </w:r>
          </w:p>
        </w:tc>
      </w:tr>
      <w:tr w:rsidRPr="00095CC8" w:rsidR="00AF5782" w:rsidTr="005269BE" w14:paraId="250E9F3B" w14:textId="77777777">
        <w:tc>
          <w:tcPr>
            <w:tcW w:w="10348" w:type="dxa"/>
            <w:gridSpan w:val="4"/>
            <w:shd w:val="clear" w:color="auto" w:fill="F15B4E"/>
          </w:tcPr>
          <w:p w:rsidRPr="00095CC8" w:rsidR="00AF5782" w:rsidP="00EF22C7" w:rsidRDefault="00AF5782" w14:paraId="250E9F3A" w14:textId="77777777">
            <w:pPr>
              <w:spacing w:after="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Pr="00095CC8" w:rsidR="00EF22C7" w:rsidTr="00BF36F2" w14:paraId="250E9F48" w14:textId="77777777">
        <w:tc>
          <w:tcPr>
            <w:tcW w:w="5387" w:type="dxa"/>
            <w:gridSpan w:val="2"/>
          </w:tcPr>
          <w:p w:rsidRPr="00095CC8" w:rsidR="00EF22C7" w:rsidP="007E7389" w:rsidRDefault="00EF22C7" w14:paraId="250E9F3C" w14:textId="7777777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 xml:space="preserve">Do you have a disability? </w:t>
            </w:r>
          </w:p>
          <w:p w:rsidRPr="00095CC8" w:rsidR="00EF22C7" w:rsidP="007E7389" w:rsidRDefault="00EF22C7" w14:paraId="250E9F3D" w14:textId="77777777">
            <w:pPr>
              <w:spacing w:before="6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 xml:space="preserve">Are you a </w:t>
            </w:r>
            <w:proofErr w:type="spellStart"/>
            <w:r w:rsidRPr="00095CC8">
              <w:rPr>
                <w:rFonts w:ascii="Arial" w:hAnsi="Arial" w:cs="Arial"/>
                <w:b/>
              </w:rPr>
              <w:t>carer</w:t>
            </w:r>
            <w:proofErr w:type="spellEnd"/>
            <w:r w:rsidRPr="00095CC8">
              <w:rPr>
                <w:rFonts w:ascii="Arial" w:hAnsi="Arial" w:cs="Arial"/>
                <w:b/>
              </w:rPr>
              <w:t>?</w:t>
            </w:r>
          </w:p>
          <w:p w:rsidRPr="00095CC8" w:rsidR="00EF22C7" w:rsidP="007E7389" w:rsidRDefault="00EF22C7" w14:paraId="250E9F3E" w14:textId="77777777">
            <w:pPr>
              <w:spacing w:before="60" w:after="40" w:line="240" w:lineRule="auto"/>
              <w:rPr>
                <w:rFonts w:ascii="Arial" w:hAnsi="Arial" w:cs="Arial"/>
                <w:b/>
              </w:rPr>
            </w:pPr>
            <w:r w:rsidRPr="00095CC8">
              <w:rPr>
                <w:rFonts w:ascii="Arial" w:hAnsi="Arial" w:cs="Arial"/>
                <w:b/>
              </w:rPr>
              <w:t>Do you currently use any of our services?</w:t>
            </w:r>
          </w:p>
          <w:p w:rsidRPr="00095CC8" w:rsidR="00095CC8" w:rsidP="00BF36F2" w:rsidRDefault="00465E69" w14:paraId="250E9F41" w14:textId="3D2E8DF8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volunteer with Your Community Health</w:t>
            </w:r>
            <w:r w:rsidRPr="00095CC8" w:rsidR="00AE4DC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gridSpan w:val="2"/>
          </w:tcPr>
          <w:p w:rsidRPr="00095CC8" w:rsidR="00EF22C7" w:rsidP="007E7389" w:rsidRDefault="00EF22C7" w14:paraId="250E9F42" w14:textId="36CC1E1D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:rsidRPr="00095CC8" w:rsidR="00EF22C7" w:rsidP="007E7389" w:rsidRDefault="00EF22C7" w14:paraId="250E9F43" w14:textId="4FAC0664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:rsidRPr="00095CC8" w:rsidR="00EF22C7" w:rsidP="007E7389" w:rsidRDefault="00EF22C7" w14:paraId="250E9F44" w14:textId="157E0B97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="0030078B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  </w:t>
            </w: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  <w:p w:rsidRPr="00BF36F2" w:rsidR="00E267C4" w:rsidP="007E7389" w:rsidRDefault="00AE4DC4" w14:paraId="250E9F47" w14:textId="1F8F4A7E">
            <w:pPr>
              <w:spacing w:before="40" w:after="40" w:line="240" w:lineRule="auto"/>
              <w:rPr>
                <w:rFonts w:ascii="Arial" w:hAnsi="Arial" w:cs="Arial"/>
                <w:b/>
                <w:lang w:eastAsia="en-AU"/>
              </w:rPr>
            </w:pP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Yes</w:t>
            </w:r>
            <w:r w:rsidRPr="00095CC8">
              <w:rPr>
                <w:rFonts w:ascii="Arial" w:hAnsi="Arial" w:cs="Arial"/>
                <w:lang w:eastAsia="en-AU"/>
              </w:rPr>
              <w:t xml:space="preserve">  </w:t>
            </w:r>
            <w:r w:rsidR="0030078B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lang w:eastAsia="en-AU"/>
              </w:rPr>
              <w:t xml:space="preserve"> </w:t>
            </w:r>
            <w:r w:rsidRPr="00095CC8">
              <w:rPr>
                <w:rFonts w:ascii="Symbol" w:hAnsi="Symbol" w:eastAsia="Symbol" w:cs="Symbol"/>
                <w:b/>
                <w:bCs/>
                <w:lang w:eastAsia="en-AU"/>
              </w:rPr>
              <w:t>ð</w:t>
            </w:r>
            <w:r w:rsidRPr="00095CC8">
              <w:rPr>
                <w:rFonts w:ascii="Arial" w:hAnsi="Arial" w:cs="Arial"/>
                <w:bCs/>
                <w:lang w:eastAsia="en-AU"/>
              </w:rPr>
              <w:t xml:space="preserve"> </w:t>
            </w:r>
            <w:r w:rsidRPr="00095CC8">
              <w:rPr>
                <w:rFonts w:ascii="Arial" w:hAnsi="Arial" w:cs="Arial"/>
                <w:b/>
                <w:lang w:eastAsia="en-AU"/>
              </w:rPr>
              <w:t>No</w:t>
            </w:r>
          </w:p>
        </w:tc>
      </w:tr>
      <w:tr w:rsidRPr="00095CC8" w:rsidR="00E267C4" w:rsidTr="005269BE" w14:paraId="250E9F4A" w14:textId="77777777">
        <w:tc>
          <w:tcPr>
            <w:tcW w:w="10348" w:type="dxa"/>
            <w:gridSpan w:val="4"/>
            <w:shd w:val="clear" w:color="auto" w:fill="F15B4E"/>
          </w:tcPr>
          <w:p w:rsidRPr="00095CC8" w:rsidR="00E267C4" w:rsidP="00193585" w:rsidRDefault="00E267C4" w14:paraId="250E9F49" w14:textId="77777777">
            <w:pPr>
              <w:spacing w:after="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Pr="00095CC8" w:rsidR="00AF5782" w:rsidTr="005269BE" w14:paraId="250E9F4F" w14:textId="77777777">
        <w:tc>
          <w:tcPr>
            <w:tcW w:w="10348" w:type="dxa"/>
            <w:gridSpan w:val="4"/>
          </w:tcPr>
          <w:p w:rsidR="00AF5782" w:rsidP="00AE4DC4" w:rsidRDefault="00AF5782" w14:paraId="250E9F4B" w14:textId="77777777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t>The reason I want to become a member is:</w:t>
            </w:r>
          </w:p>
          <w:p w:rsidRPr="00095CC8" w:rsidR="00BF36F2" w:rsidP="00AE4DC4" w:rsidRDefault="00BF36F2" w14:paraId="584FA2CC" w14:textId="77777777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:rsidR="00DB09A3" w:rsidP="007E7389" w:rsidRDefault="00DB09A3" w14:paraId="250E9F4C" w14:textId="77777777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:rsidRPr="00095CC8" w:rsidR="00EF22C7" w:rsidP="007E7389" w:rsidRDefault="00EF22C7" w14:paraId="250E9F4E" w14:textId="77777777">
            <w:pPr>
              <w:spacing w:before="60" w:after="6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  <w:tr w:rsidRPr="00095CC8" w:rsidR="00AF5782" w:rsidTr="005269BE" w14:paraId="250E9F54" w14:textId="77777777">
        <w:tc>
          <w:tcPr>
            <w:tcW w:w="10348" w:type="dxa"/>
            <w:gridSpan w:val="4"/>
          </w:tcPr>
          <w:p w:rsidR="00AF5782" w:rsidP="00AE4DC4" w:rsidRDefault="00AF5782" w14:paraId="250E9F50" w14:textId="77777777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As a member, how do you think you could contribute </w:t>
            </w:r>
            <w:r w:rsidRPr="00095CC8" w:rsidR="00BD17AA">
              <w:rPr>
                <w:rFonts w:ascii="Arial" w:hAnsi="Arial" w:cs="Arial"/>
                <w:b/>
                <w:bCs/>
                <w:lang w:eastAsia="en-AU"/>
              </w:rPr>
              <w:t>Your Community Health</w:t>
            </w:r>
            <w:r w:rsidRPr="00095CC8">
              <w:rPr>
                <w:rFonts w:ascii="Arial" w:hAnsi="Arial" w:cs="Arial"/>
                <w:b/>
                <w:bCs/>
                <w:lang w:eastAsia="en-AU"/>
              </w:rPr>
              <w:t xml:space="preserve">? </w:t>
            </w:r>
          </w:p>
          <w:p w:rsidRPr="00095CC8" w:rsidR="00BF36F2" w:rsidP="00AE4DC4" w:rsidRDefault="00BF36F2" w14:paraId="0225455A" w14:textId="77777777">
            <w:pPr>
              <w:spacing w:before="60" w:after="12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:rsidR="00DB09A3" w:rsidP="007E7389" w:rsidRDefault="00DB09A3" w14:paraId="250E9F51" w14:textId="77777777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en-AU"/>
              </w:rPr>
            </w:pPr>
          </w:p>
          <w:p w:rsidRPr="00095CC8" w:rsidR="00AF5782" w:rsidP="007E7389" w:rsidRDefault="00AF5782" w14:paraId="250E9F53" w14:textId="77777777">
            <w:pPr>
              <w:spacing w:before="60" w:after="60" w:line="240" w:lineRule="auto"/>
              <w:rPr>
                <w:rFonts w:ascii="Arial" w:hAnsi="Arial" w:cs="Arial"/>
                <w:bCs/>
                <w:lang w:eastAsia="en-AU"/>
              </w:rPr>
            </w:pPr>
          </w:p>
        </w:tc>
      </w:tr>
    </w:tbl>
    <w:p w:rsidR="00926B9A" w:rsidP="00BD17AA" w:rsidRDefault="00926B9A" w14:paraId="250E9F55" w14:textId="77777777">
      <w:pPr>
        <w:spacing w:after="0" w:line="240" w:lineRule="auto"/>
        <w:rPr>
          <w:rFonts w:ascii="Arial" w:hAnsi="Arial" w:cs="Arial"/>
          <w:b/>
        </w:rPr>
      </w:pPr>
    </w:p>
    <w:p w:rsidR="00853DB4" w:rsidP="00BF36F2" w:rsidRDefault="00853DB4" w14:paraId="250E9F56" w14:textId="1ADF7658">
      <w:pPr>
        <w:spacing w:after="0" w:line="240" w:lineRule="auto"/>
        <w:ind w:left="142" w:right="-88"/>
        <w:jc w:val="both"/>
        <w:rPr>
          <w:rFonts w:ascii="Arial" w:hAnsi="Arial" w:cs="Arial"/>
        </w:rPr>
      </w:pPr>
      <w:r w:rsidRPr="00926B9A">
        <w:rPr>
          <w:rFonts w:ascii="Arial" w:hAnsi="Arial" w:cs="Arial"/>
          <w:b/>
        </w:rPr>
        <w:t>Certify</w:t>
      </w:r>
      <w:r w:rsidRPr="00926B9A" w:rsidR="00BD17AA">
        <w:rPr>
          <w:rFonts w:ascii="Arial" w:hAnsi="Arial" w:cs="Arial"/>
          <w:b/>
        </w:rPr>
        <w:t xml:space="preserve">: </w:t>
      </w:r>
      <w:r w:rsidRPr="00926B9A">
        <w:rPr>
          <w:rFonts w:ascii="Arial" w:hAnsi="Arial" w:cs="Arial"/>
        </w:rPr>
        <w:t>I confirm that I wish to become a member of Your Community Health and meet the criteria listed above. I agree to comply with the constitution and regulations of the company and undertake to contribute $1 to the company’s property if the company is wound up.</w:t>
      </w:r>
    </w:p>
    <w:p w:rsidR="00E267C4" w:rsidP="00BD17AA" w:rsidRDefault="00E267C4" w14:paraId="250E9F57" w14:textId="77777777">
      <w:pPr>
        <w:spacing w:after="0" w:line="240" w:lineRule="auto"/>
        <w:rPr>
          <w:rFonts w:ascii="Arial" w:hAnsi="Arial" w:cs="Arial"/>
        </w:rPr>
      </w:pPr>
    </w:p>
    <w:p w:rsidRPr="00926B9A" w:rsidR="0030078B" w:rsidP="00BD17AA" w:rsidRDefault="0030078B" w14:paraId="572984CF" w14:textId="77777777">
      <w:pPr>
        <w:spacing w:after="0" w:line="240" w:lineRule="auto"/>
        <w:rPr>
          <w:rFonts w:ascii="Arial" w:hAnsi="Arial" w:cs="Arial"/>
        </w:rPr>
      </w:pPr>
    </w:p>
    <w:p w:rsidR="00853DB4" w:rsidP="00BF36F2" w:rsidRDefault="00716318" w14:paraId="250E9F58" w14:textId="77777777">
      <w:pPr>
        <w:tabs>
          <w:tab w:val="left" w:pos="7088"/>
        </w:tabs>
        <w:spacing w:before="240" w:after="0" w:line="240" w:lineRule="auto"/>
        <w:ind w:left="142"/>
        <w:rPr>
          <w:rFonts w:ascii="Arial" w:hAnsi="Arial" w:cs="Arial"/>
          <w:b/>
        </w:rPr>
      </w:pPr>
      <w:r w:rsidRPr="00926B9A">
        <w:rPr>
          <w:rFonts w:ascii="Arial" w:hAnsi="Arial" w:cs="Arial"/>
          <w:b/>
        </w:rPr>
        <w:t xml:space="preserve">Signature: </w:t>
      </w:r>
      <w:r w:rsidRPr="00926B9A" w:rsidR="00853DB4">
        <w:rPr>
          <w:rFonts w:ascii="Arial" w:hAnsi="Arial" w:cs="Arial"/>
          <w:b/>
        </w:rPr>
        <w:t>____</w:t>
      </w:r>
      <w:r w:rsidR="00193585">
        <w:rPr>
          <w:rFonts w:ascii="Arial" w:hAnsi="Arial" w:cs="Arial"/>
          <w:b/>
        </w:rPr>
        <w:t>____________</w:t>
      </w:r>
      <w:r w:rsidR="00582DE2">
        <w:rPr>
          <w:rFonts w:ascii="Arial" w:hAnsi="Arial" w:cs="Arial"/>
          <w:b/>
        </w:rPr>
        <w:t>________</w:t>
      </w:r>
      <w:r w:rsidR="00193585">
        <w:rPr>
          <w:rFonts w:ascii="Arial" w:hAnsi="Arial" w:cs="Arial"/>
          <w:b/>
        </w:rPr>
        <w:t>_______</w:t>
      </w:r>
      <w:r w:rsidR="007E7389">
        <w:rPr>
          <w:rFonts w:ascii="Arial" w:hAnsi="Arial" w:cs="Arial"/>
          <w:b/>
        </w:rPr>
        <w:t>__________</w:t>
      </w:r>
      <w:r w:rsidR="00193585">
        <w:rPr>
          <w:rFonts w:ascii="Arial" w:hAnsi="Arial" w:cs="Arial"/>
          <w:b/>
        </w:rPr>
        <w:t>_</w:t>
      </w:r>
      <w:r w:rsidR="00193585">
        <w:rPr>
          <w:rFonts w:ascii="Arial" w:hAnsi="Arial" w:cs="Arial"/>
          <w:b/>
        </w:rPr>
        <w:tab/>
      </w:r>
      <w:r w:rsidRPr="00926B9A" w:rsidR="00853DB4">
        <w:rPr>
          <w:rFonts w:ascii="Arial" w:hAnsi="Arial" w:cs="Arial"/>
          <w:b/>
        </w:rPr>
        <w:t>Date: ______________</w:t>
      </w:r>
    </w:p>
    <w:p w:rsidRPr="0030078B" w:rsidR="00BF36F2" w:rsidP="0030078B" w:rsidRDefault="00BF36F2" w14:paraId="63069A2A" w14:textId="77777777">
      <w:pPr>
        <w:tabs>
          <w:tab w:val="left" w:pos="7088"/>
        </w:tabs>
        <w:spacing w:before="200" w:after="0" w:line="240" w:lineRule="auto"/>
        <w:ind w:left="142"/>
        <w:rPr>
          <w:rFonts w:ascii="Arial" w:hAnsi="Arial" w:cs="Arial"/>
          <w:color w:val="000000"/>
          <w:sz w:val="16"/>
          <w:szCs w:val="16"/>
        </w:rPr>
      </w:pPr>
    </w:p>
    <w:p w:rsidRPr="007E7389" w:rsidR="00E267C4" w:rsidP="00BD17AA" w:rsidRDefault="00E267C4" w14:paraId="250E9F5C" w14:textId="5CE5796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7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2"/>
        <w:gridCol w:w="4395"/>
      </w:tblGrid>
      <w:tr w:rsidRPr="00AE4DC4" w:rsidR="00716318" w:rsidTr="00D2377C" w14:paraId="250E9F5E" w14:textId="77777777">
        <w:tc>
          <w:tcPr>
            <w:tcW w:w="10627" w:type="dxa"/>
            <w:gridSpan w:val="2"/>
            <w:shd w:val="clear" w:color="auto" w:fill="D9D9D9" w:themeFill="background1" w:themeFillShade="D9"/>
          </w:tcPr>
          <w:p w:rsidRPr="005269BE" w:rsidR="00716318" w:rsidP="00E267C4" w:rsidRDefault="00E267C4" w14:paraId="250E9F5D" w14:textId="77777777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Pr="00AE4DC4" w:rsidR="00716318" w:rsidTr="00D2377C" w14:paraId="250E9F61" w14:textId="77777777">
        <w:tc>
          <w:tcPr>
            <w:tcW w:w="6232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716318" w14:paraId="250E9F5F" w14:textId="77777777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Date of received</w:t>
            </w:r>
            <w:r w:rsidRPr="005269BE" w:rsidR="00E267C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395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716318" w14:paraId="250E9F60" w14:textId="77777777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Received by:</w:t>
            </w:r>
            <w:r w:rsidRPr="005269BE" w:rsidR="00E26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Pr="00AE4DC4" w:rsidR="00716318" w:rsidTr="00D2377C" w14:paraId="250E9F64" w14:textId="77777777">
        <w:tc>
          <w:tcPr>
            <w:tcW w:w="6232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716318" w14:paraId="250E9F62" w14:textId="77777777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Considered by Board:</w:t>
            </w:r>
            <w:r w:rsidRPr="005269BE" w:rsidR="00E26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E267C4" w14:paraId="250E9F63" w14:textId="77777777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 xml:space="preserve">Decision by board: </w:t>
            </w:r>
          </w:p>
        </w:tc>
      </w:tr>
      <w:tr w:rsidRPr="00AE4DC4" w:rsidR="00716318" w:rsidTr="00D2377C" w14:paraId="250E9F67" w14:textId="77777777">
        <w:tc>
          <w:tcPr>
            <w:tcW w:w="6232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716318" w14:paraId="250E9F65" w14:textId="4B7AA77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 xml:space="preserve">Entry in register:  </w:t>
            </w:r>
            <w:r w:rsidRPr="005269BE" w:rsidR="00BD17AA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3007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269BE" w:rsidR="00BD17AA">
              <w:rPr>
                <w:rFonts w:ascii="Arial" w:hAnsi="Arial" w:cs="Arial"/>
                <w:sz w:val="16"/>
                <w:szCs w:val="16"/>
              </w:rPr>
              <w:t xml:space="preserve"> Membership Number</w:t>
            </w:r>
          </w:p>
        </w:tc>
        <w:tc>
          <w:tcPr>
            <w:tcW w:w="4395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</w:tcPr>
          <w:p w:rsidRPr="005269BE" w:rsidR="00716318" w:rsidP="00E267C4" w:rsidRDefault="00716318" w14:paraId="250E9F66" w14:textId="77777777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269BE">
              <w:rPr>
                <w:rFonts w:ascii="Arial" w:hAnsi="Arial" w:cs="Arial"/>
                <w:sz w:val="16"/>
                <w:szCs w:val="16"/>
              </w:rPr>
              <w:t>Welcome pack sent:</w:t>
            </w:r>
            <w:r w:rsidRPr="005269BE" w:rsidR="00E26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Pr="00BC399A" w:rsidR="002F724A" w:rsidP="00AE4DC4" w:rsidRDefault="002F724A" w14:paraId="250E9F68" w14:textId="60217092">
      <w:pPr>
        <w:spacing w:line="240" w:lineRule="auto"/>
        <w:rPr>
          <w:sz w:val="24"/>
          <w:szCs w:val="24"/>
        </w:rPr>
      </w:pPr>
    </w:p>
    <w:sectPr w:rsidRPr="00BC399A" w:rsidR="002F724A" w:rsidSect="00716318">
      <w:type w:val="evenPage"/>
      <w:pgSz w:w="11907" w:h="16839" w:orient="portrait" w:code="9"/>
      <w:pgMar w:top="720" w:right="965" w:bottom="1296" w:left="5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9BE" w:rsidP="00B52611" w:rsidRDefault="005269BE" w14:paraId="250E9F6B" w14:textId="77777777">
      <w:r>
        <w:separator/>
      </w:r>
    </w:p>
  </w:endnote>
  <w:endnote w:type="continuationSeparator" w:id="0">
    <w:p w:rsidR="005269BE" w:rsidP="00B52611" w:rsidRDefault="005269BE" w14:paraId="250E9F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9BE" w:rsidP="00B52611" w:rsidRDefault="005269BE" w14:paraId="250E9F69" w14:textId="77777777">
      <w:r>
        <w:separator/>
      </w:r>
    </w:p>
  </w:footnote>
  <w:footnote w:type="continuationSeparator" w:id="0">
    <w:p w:rsidR="005269BE" w:rsidP="00B52611" w:rsidRDefault="005269BE" w14:paraId="250E9F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269BE" w:rsidP="00926B9A" w:rsidRDefault="005269BE" w14:paraId="250E9F6D" w14:textId="2CE2D260">
    <w:pPr>
      <w:spacing w:after="0" w:line="240" w:lineRule="auto"/>
      <w:jc w:val="center"/>
      <w:rPr>
        <w:b/>
        <w:sz w:val="32"/>
        <w:szCs w:val="28"/>
      </w:rPr>
    </w:pPr>
    <w:r w:rsidRPr="007C4615">
      <w:rPr>
        <w:rFonts w:ascii="Arial" w:hAnsi="Arial" w:cs="Arial"/>
        <w:noProof/>
        <w:color w:val="57BD84"/>
        <w:sz w:val="40"/>
        <w:szCs w:val="40"/>
        <w:lang w:eastAsia="en-AU"/>
      </w:rPr>
      <w:drawing>
        <wp:anchor distT="0" distB="0" distL="114300" distR="114300" simplePos="0" relativeHeight="251657216" behindDoc="1" locked="0" layoutInCell="1" allowOverlap="1" wp14:anchorId="250E9F72" wp14:editId="271C6CD4">
          <wp:simplePos x="0" y="0"/>
          <wp:positionH relativeFrom="page">
            <wp:align>right</wp:align>
          </wp:positionH>
          <wp:positionV relativeFrom="page">
            <wp:posOffset>71203</wp:posOffset>
          </wp:positionV>
          <wp:extent cx="7554595" cy="1077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Wor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" r="-112"/>
                  <a:stretch/>
                </pic:blipFill>
                <pic:spPr>
                  <a:xfrm>
                    <a:off x="0" y="0"/>
                    <a:ext cx="7554595" cy="107765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269BE" w:rsidP="00E72CA9" w:rsidRDefault="005269BE" w14:paraId="250E9F6E" w14:textId="77777777">
    <w:pPr>
      <w:tabs>
        <w:tab w:val="left" w:pos="8260"/>
      </w:tabs>
      <w:spacing w:after="0" w:line="240" w:lineRule="auto"/>
      <w:rPr>
        <w:b/>
        <w:sz w:val="32"/>
        <w:szCs w:val="28"/>
      </w:rPr>
    </w:pPr>
    <w:r>
      <w:rPr>
        <w:b/>
        <w:sz w:val="32"/>
        <w:szCs w:val="28"/>
      </w:rPr>
      <w:tab/>
    </w:r>
  </w:p>
  <w:p w:rsidR="005269BE" w:rsidP="00926B9A" w:rsidRDefault="005269BE" w14:paraId="250E9F6F" w14:textId="77777777">
    <w:pPr>
      <w:spacing w:after="0" w:line="240" w:lineRule="auto"/>
      <w:jc w:val="center"/>
      <w:rPr>
        <w:b/>
        <w:sz w:val="32"/>
        <w:szCs w:val="28"/>
      </w:rPr>
    </w:pPr>
  </w:p>
  <w:p w:rsidRPr="005269BE" w:rsidR="005269BE" w:rsidP="005269BE" w:rsidRDefault="005269BE" w14:paraId="250E9F71" w14:textId="56418B4D">
    <w:pPr>
      <w:spacing w:before="180" w:after="0" w:line="240" w:lineRule="auto"/>
      <w:jc w:val="center"/>
      <w:rPr>
        <w:rFonts w:ascii="Arial" w:hAnsi="Arial" w:cs="Arial"/>
        <w:color w:val="57BD84"/>
        <w:sz w:val="36"/>
        <w:szCs w:val="36"/>
      </w:rPr>
    </w:pPr>
    <w:r w:rsidRPr="007C4615">
      <w:rPr>
        <w:rFonts w:ascii="Arial" w:hAnsi="Arial" w:cs="Arial"/>
        <w:color w:val="57BD84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529"/>
    <w:multiLevelType w:val="hybridMultilevel"/>
    <w:tmpl w:val="F9D611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604F28"/>
    <w:multiLevelType w:val="hybridMultilevel"/>
    <w:tmpl w:val="D77AFF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1A5F01"/>
    <w:multiLevelType w:val="hybridMultilevel"/>
    <w:tmpl w:val="1F345FDC"/>
    <w:lvl w:ilvl="0" w:tplc="FA00848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3345A7"/>
    <w:multiLevelType w:val="hybridMultilevel"/>
    <w:tmpl w:val="A5F40C1C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6F514393"/>
    <w:multiLevelType w:val="multilevel"/>
    <w:tmpl w:val="1C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8581D05"/>
    <w:multiLevelType w:val="hybridMultilevel"/>
    <w:tmpl w:val="15EC40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mailMerge>
    <w:mainDocumentType w:val="formLetters"/>
    <w:dataType w:val="textFile"/>
    <w:activeRecord w:val="-1"/>
  </w:mailMerge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46"/>
    <w:rsid w:val="0002368D"/>
    <w:rsid w:val="000709F7"/>
    <w:rsid w:val="00095CC8"/>
    <w:rsid w:val="000D0646"/>
    <w:rsid w:val="00124265"/>
    <w:rsid w:val="001244EE"/>
    <w:rsid w:val="0013636F"/>
    <w:rsid w:val="0014019E"/>
    <w:rsid w:val="00182770"/>
    <w:rsid w:val="00193585"/>
    <w:rsid w:val="001B3CBE"/>
    <w:rsid w:val="001D1745"/>
    <w:rsid w:val="002405F5"/>
    <w:rsid w:val="002D4D3F"/>
    <w:rsid w:val="002F724A"/>
    <w:rsid w:val="0030078B"/>
    <w:rsid w:val="00301DBE"/>
    <w:rsid w:val="003901CC"/>
    <w:rsid w:val="00392722"/>
    <w:rsid w:val="003B1326"/>
    <w:rsid w:val="003D4217"/>
    <w:rsid w:val="003F5F3C"/>
    <w:rsid w:val="004350F4"/>
    <w:rsid w:val="00465E69"/>
    <w:rsid w:val="0048033C"/>
    <w:rsid w:val="00490923"/>
    <w:rsid w:val="004C63D6"/>
    <w:rsid w:val="004E6B4E"/>
    <w:rsid w:val="004F43C0"/>
    <w:rsid w:val="00511329"/>
    <w:rsid w:val="005269BE"/>
    <w:rsid w:val="0053496D"/>
    <w:rsid w:val="005543CD"/>
    <w:rsid w:val="005601A8"/>
    <w:rsid w:val="00582DE2"/>
    <w:rsid w:val="005979D4"/>
    <w:rsid w:val="005B2D3D"/>
    <w:rsid w:val="005F07FD"/>
    <w:rsid w:val="0063575F"/>
    <w:rsid w:val="00680E4B"/>
    <w:rsid w:val="006D179F"/>
    <w:rsid w:val="00716318"/>
    <w:rsid w:val="00746E26"/>
    <w:rsid w:val="007770E4"/>
    <w:rsid w:val="00777B3B"/>
    <w:rsid w:val="007C4615"/>
    <w:rsid w:val="007D643C"/>
    <w:rsid w:val="007E7389"/>
    <w:rsid w:val="00801FE0"/>
    <w:rsid w:val="00853DB4"/>
    <w:rsid w:val="008D636E"/>
    <w:rsid w:val="008E50E0"/>
    <w:rsid w:val="00926B9A"/>
    <w:rsid w:val="00963935"/>
    <w:rsid w:val="009A7085"/>
    <w:rsid w:val="009C3A5E"/>
    <w:rsid w:val="009D1989"/>
    <w:rsid w:val="00A63BF8"/>
    <w:rsid w:val="00A90E2E"/>
    <w:rsid w:val="00AA6EA8"/>
    <w:rsid w:val="00AD1FBA"/>
    <w:rsid w:val="00AE4DC4"/>
    <w:rsid w:val="00AF2D3A"/>
    <w:rsid w:val="00AF5782"/>
    <w:rsid w:val="00B25859"/>
    <w:rsid w:val="00B52611"/>
    <w:rsid w:val="00B91E81"/>
    <w:rsid w:val="00BA35BA"/>
    <w:rsid w:val="00BC536D"/>
    <w:rsid w:val="00BD17AA"/>
    <w:rsid w:val="00BF36F2"/>
    <w:rsid w:val="00C50379"/>
    <w:rsid w:val="00C57234"/>
    <w:rsid w:val="00C702F2"/>
    <w:rsid w:val="00CA0B88"/>
    <w:rsid w:val="00CC002E"/>
    <w:rsid w:val="00CC647E"/>
    <w:rsid w:val="00D17685"/>
    <w:rsid w:val="00D2377C"/>
    <w:rsid w:val="00D57F77"/>
    <w:rsid w:val="00D75B8B"/>
    <w:rsid w:val="00D960C1"/>
    <w:rsid w:val="00DA4AEB"/>
    <w:rsid w:val="00DB09A3"/>
    <w:rsid w:val="00DC03B6"/>
    <w:rsid w:val="00E16934"/>
    <w:rsid w:val="00E24350"/>
    <w:rsid w:val="00E267C4"/>
    <w:rsid w:val="00E72CA9"/>
    <w:rsid w:val="00E86595"/>
    <w:rsid w:val="00E865B7"/>
    <w:rsid w:val="00E87174"/>
    <w:rsid w:val="00EC6551"/>
    <w:rsid w:val="00ED0460"/>
    <w:rsid w:val="00ED15D0"/>
    <w:rsid w:val="00ED2461"/>
    <w:rsid w:val="00EF22C7"/>
    <w:rsid w:val="00F01F6F"/>
    <w:rsid w:val="00F03846"/>
    <w:rsid w:val="00F1693A"/>
    <w:rsid w:val="00F16D2B"/>
    <w:rsid w:val="00F212ED"/>
    <w:rsid w:val="00F34C0D"/>
    <w:rsid w:val="00F7449E"/>
    <w:rsid w:val="00F7568B"/>
    <w:rsid w:val="00FA0EAB"/>
    <w:rsid w:val="00FD310C"/>
    <w:rsid w:val="00FD5AA2"/>
    <w:rsid w:val="0A5BE6E9"/>
    <w:rsid w:val="20545B81"/>
    <w:rsid w:val="334AA463"/>
    <w:rsid w:val="5E61C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50E9EFA"/>
  <w15:docId w15:val="{297F6B4C-388A-4264-8E0F-4764EC346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DB4"/>
    <w:pPr>
      <w:spacing w:after="200" w:line="276" w:lineRule="auto"/>
    </w:pPr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2611"/>
  </w:style>
  <w:style w:type="paragraph" w:styleId="Footer">
    <w:name w:val="footer"/>
    <w:basedOn w:val="Normal"/>
    <w:link w:val="Foot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2611"/>
  </w:style>
  <w:style w:type="paragraph" w:styleId="BalloonText">
    <w:name w:val="Balloon Text"/>
    <w:basedOn w:val="Normal"/>
    <w:link w:val="BalloonTextChar"/>
    <w:uiPriority w:val="99"/>
    <w:semiHidden/>
    <w:unhideWhenUsed/>
    <w:rsid w:val="00B5261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611"/>
    <w:rPr>
      <w:rFonts w:ascii="Lucida Grande" w:hAnsi="Lucida Grande" w:cs="Lucida Grande"/>
      <w:sz w:val="18"/>
      <w:szCs w:val="18"/>
    </w:rPr>
  </w:style>
  <w:style w:type="paragraph" w:styleId="Body" w:customStyle="1">
    <w:name w:val="Body"/>
    <w:qFormat/>
    <w:rsid w:val="00B5261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hAnsi="Arial" w:eastAsia="Arial Unicode MS" w:cs="Arial Unicode MS"/>
      <w:color w:val="000000"/>
      <w:szCs w:val="20"/>
      <w:bdr w:val="nil"/>
    </w:rPr>
  </w:style>
  <w:style w:type="paragraph" w:styleId="YOURlettertext" w:customStyle="1">
    <w:name w:val="YOUR letter text"/>
    <w:basedOn w:val="Normal"/>
    <w:qFormat/>
    <w:rsid w:val="00F1693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0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6EA8"/>
    <w:rPr>
      <w:rFonts w:ascii="Calibri" w:hAnsi="Calibri"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2D3D"/>
    <w:pPr>
      <w:spacing w:before="100" w:beforeAutospacing="1" w:after="100" w:afterAutospacing="1" w:line="240" w:lineRule="auto"/>
    </w:pPr>
    <w:rPr>
      <w:rFonts w:ascii="Times New Roman" w:hAnsi="Times New Roman" w:eastAsiaTheme="minorHAnsi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F5782"/>
    <w:rPr>
      <w:rFonts w:eastAsiaTheme="minorHAns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636E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636E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your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dowton\Desktop\Branding%20-%20Templates\You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af91f-fa1c-4930-98cc-b15709f76a83" xsi:nil="true"/>
    <lcf76f155ced4ddcb4097134ff3c332f xmlns="505ed344-d036-47eb-87a0-b77d8de0fc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D97577FCF2041A1859AA7FC523D3A" ma:contentTypeVersion="18" ma:contentTypeDescription="Create a new document." ma:contentTypeScope="" ma:versionID="ea5c15113c656ba332538587a5cadfd3">
  <xsd:schema xmlns:xsd="http://www.w3.org/2001/XMLSchema" xmlns:xs="http://www.w3.org/2001/XMLSchema" xmlns:p="http://schemas.microsoft.com/office/2006/metadata/properties" xmlns:ns2="505ed344-d036-47eb-87a0-b77d8de0fcce" xmlns:ns3="e29af91f-fa1c-4930-98cc-b15709f76a83" targetNamespace="http://schemas.microsoft.com/office/2006/metadata/properties" ma:root="true" ma:fieldsID="2f6e614774c3e9573dc1e5984dd83caf" ns2:_="" ns3:_="">
    <xsd:import namespace="505ed344-d036-47eb-87a0-b77d8de0fcce"/>
    <xsd:import namespace="e29af91f-fa1c-4930-98cc-b15709f7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d344-d036-47eb-87a0-b77d8de0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10fc01-cd49-4629-9dc0-aefb89c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f91f-fa1c-4930-98cc-b15709f7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f69318-9c09-4dec-8cbe-7493499a6706}" ma:internalName="TaxCatchAll" ma:showField="CatchAllData" ma:web="e29af91f-fa1c-4930-98cc-b15709f7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31041-1F15-40D3-9FD4-73136318C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206D2-F318-43A2-8388-F745DF9DA8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ed344-d036-47eb-87a0-b77d8de0fc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08DA8-7993-40EC-B2AE-E1A2C8A6B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FCE84-8D80-4431-9EE8-9C6A08FA79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Your_Letterhead_template.dotx</ap:Template>
  <ap:Application>Microsoft Word for the web</ap:Application>
  <ap:DocSecurity>0</ap:DocSecurity>
  <ap:ScaleCrop>false</ap:ScaleCrop>
  <ap:Company>Mono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 Dowton</dc:creator>
  <keywords/>
  <dc:description/>
  <lastModifiedBy>Tanya Mandaliti (She/Her/Hers)</lastModifiedBy>
  <revision>3</revision>
  <lastPrinted>2021-05-05T01:19:00.0000000Z</lastPrinted>
  <dcterms:created xsi:type="dcterms:W3CDTF">2022-01-21T07:57:00.0000000Z</dcterms:created>
  <dcterms:modified xsi:type="dcterms:W3CDTF">2024-05-09T00:57:44.8419787Z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0x01010050FD97577FCF2041A1859AA7FC523D3A</vt:lpwstr>
  </property>
  <property fmtid="{D5CDD505-2E9C-101B-9397-08002B2CF9AE}" pid="3" name="Order">
    <vt:r8>64200</vt:r8>
  </property>
  <property fmtid="{D5CDD505-2E9C-101B-9397-08002B2CF9AE}" pid="4" name="MediaServiceImageTags">
    <vt:lpwstr/>
  </property>
</Properties>
</file>